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pełniący służbę w świątyni, w liczbie ośmiuset dwudziestu dwóch. Następnie Adajasz, syn Jerochama, który był synem Pelaliasza, a ten synem Amsiego, syna Zachariasza, który był synem Paszchura, syna Malkiasza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którzy pełnili służbę w domu — razem ośmiuset dwudziestu dwóch. Potem 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którzy odprawiali roboty domowe, ośm set dwadzieścia i dwa; i Adajasz, syn Jerohama, syna Pelalijaszowego, syna Amsego, syna Zacharyjaszowego, syna Passurowego, syna Malchyjaszowego.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braciej ich, którzy odprawowali roboty kościelne, ośm set dwadzieścia dwa. I Adaja, syn Jeroham, syn Felelia, syn Amsi, syn Zachariaszów, syn Feshur, syn Melchiaszów,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pełniący służbę w świątyni: osiemset dwadzieścia dwie osoby;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świątyni, w liczbie ośmiuset dwudziestu dwóch; i 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świątyni: ośmiuset dwudziestu dwóch. I 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 pełniący służbę w świątyni w liczbie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którzy pełnili służbę w Świątyni - razem 822 mężów; następnie Adaja, syn Jerochama, syna Pelalji, syna Amciego, syna Zekarji, syna Paszchura, syna Malkiji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брати, що роблять діло дому. Амасій син Захарія, син Фассура, син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osiemset dwudziestu dwóch ich braci, wykonujących prace w Domu Boga; i Adaja, syn Jerochama, syna Pelaliaha, syna Amsi, syna Zacharjasza, syna Paszhura, syna Malkijjasza.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 wykonujący pracę w tym domu, ośmiuset dwudziestu dwóch; i Adajasz, syn Jerochama, syna Pelaliasza, syna Amciego, syna Zachariasza, syna Paszchura, syna Malkijasza,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2024-05-13T18:19:53Z</dcterms:modified>
</cp:coreProperties>
</file>