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bracia, wykonujący pracę w domu (Bożym), (w liczbie) ośmiuset dwudziestu dwóch. Następnie Adajasz, syn Jerochama, syna Pelaliasza, syna Amsiego, syna Zachariasza, syna Paszchura, syna Malkiasza,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2024-05-13T19:14:19Z</dcterms:modified>
</cp:coreProperties>
</file>