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w świętym mieście było dwustu osiemdziesięciu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2024-05-13T17:14:41Z</dcterms:modified>
</cp:coreProperties>
</file>