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 to: Akub, Talmon oraz ich bracia, stróże bram, (w liczbie)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to: Akub, Talmon oraz ich bracia, pilnujący bram,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ich bracia, którzy trzymali straż przy bramach — razem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odźwiernych: Akkub, Talmon, i braci ich, i stróżów w bramach, sto siedemdziesiąt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Akkub, Telmon, i bracia ich, którzy strzegli drzwi,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bracia ich, którzy stróżowali w bramach: sto siedemdziesiąt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odźwierni, to: Akkub, Talmon oraz ich bracia, którzy pilnowali bram,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oraz ich bracia, strażnicy bram: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ich bracia trzymający straż w bramach,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odźwierni: Akkub, Talmon i jego bracia, którzy trzymali straż przy bramach - razem 172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Акува, Теламін, і їхні брати -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odźwiernych: Akkub, Talmon oraz ich bracia, stróże w bramach –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odźwiernymi byli: Akkub, Talmon oraz ich bracia pilnujący bram, stu siedemdziesięciu dwóch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2024-05-13T18:40:54Z</dcterms:modified>
</cp:coreProperties>
</file>