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(o tym) Sanballat* Choronita** i Tobiasz,*** sługa ammonicki, wielce się zmartwili, że przybył człowiek, aby szukać dobra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o tym Sanballat Choronita i Tobiasz, sługa ammonicki, nie byli zachwyceni. Zmartwiło ich to, że przybył człowiek gotów zabiegać o powodzenie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Sanballat Choronita i Tobiasz, sługa ammonicki, usłyszeli o tym, bardzo im się nie spodobało to, że przyszedł człowiek, który będzie zabiegał o dobro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Sanballat Horonitczyk, i Tobijasz, sługa Ammonitczyk, bardzo ich to mierziało, że przyszedł człowiek, który się starał o dobro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Sanaballat Horonitczyk i Tobiasz, sługa, Ammanitczyk, i zasmucili się frasunkiem wielkim, iż przyszedł człowiek, który szukał szczęścia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Choronita Sanballat i ammonicki sługa, Tobiasz, to usłyszeli, bardzo im się to nie podobało, że przyszedł ktoś, kto się zatroszczył o 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Sanballat Choronita i Tobiasz, sługa ammonicki, dowiedzieli się o tym, bardzo się tym zmartwili, że przybył człowiek, który miał się zatroszczyć o pomyślność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Sanballat Choronita oraz Tobiasz, ammonicki sługa, byli bardzo niezadowoleni, że przybywa człowiek, który ma się zatroszczyć o dobro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Sanballat Choronita i Tobiasz, sługa ammonicki, i rozzłościli się bardzo, że przybył ktoś, żeby otoczyć troską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Sanballat z Choron i Tobijja, sługa ammonicki, usłyszeli o tym, byli bardzo niezadowoleni, że przybył oto mąż, który będzie zabiegał o dobro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послухав Санаваллат аронієць і Товія раб аммонієць і поганим їм видалося, що приходить чоловік шукати добра для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tym usłyszał Sanballat Choronita oraz Tobja, sługa ammonicki, bardzo to ich zatrzęsło; bo przyszedł człowiek, który się starał o dobro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usłyszeli o tym Sanballat Choronita i sługa Tobiasz Ammonita, wydało im się to czymś bardzo złym, że przybył jakiś człowiek, by zabiegać o coś dobrego dla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Sanballat,  bab. sin-aballit,  czyli: Bóg księżyca daje życie.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Sanballat Choronita : namiestnik Samarii (również wg Pap. z Elefantyny), pochodził z Bet-Choron niedaleko Jerozolimy (&lt;x&gt;60 16:3&lt;/x&gt;, 5). To samo imię pojawia się na pochodzącym z IV w. p. Chr. papirusie z Wadi edDalijeh, niedaleko Samarii.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Tobiasz, </w:t>
      </w:r>
      <w:r>
        <w:rPr>
          <w:rtl/>
        </w:rPr>
        <w:t>טֹובִּיָה</w:t>
      </w:r>
      <w:r>
        <w:rPr>
          <w:rtl w:val="0"/>
        </w:rPr>
        <w:t xml:space="preserve"> (towijja h), czyli: JHWH jest dobry, &lt;x&gt;160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2024-05-16T23:15:40Z</dcterms:modified>
</cp:coreProperties>
</file>