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nocą, ja i kilku ludzi ze mną – a nie wyjawiłem nikomu, co mój Bóg położył mi na serce, abym uczynił dla Jerozolimy – nie miałem też ze sobą zwierzęcia oprócz zwierzęcia, na którym jechałem,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nocą — ja i kilku ludzi ze mną. Nikomu nie wyjawiłem, jaki plan względem Jerozolimy kładzie mi mój Bóg na sercu. Nie zabrałem ze sobą żadnego zwierzęcia poza tym,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kilku mężczyzn ze mną — a nikomu nie wyjawiłem, co mój Bóg położył mi na sercu, abym uczynił w Jerozolimie, nie miałem też ze sobą żadnego zwierzęcia oprócz tego, na którym jechałem;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nocy, ja i mężów trocha ze mną, nie oznajmiłem nikomu, co Bóg mój podał do serca mego, abym uczynił w Jeruzalemie; bydlęcia też nie miałem z sobą, oprócz bydlęcia, na któremem 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wstałem w nocy, ja i trocha mężów ze mną, a nie oznajmiłem nikomu, co był podał Bóg do serca mego, abym uczynił w Jeruzalem; i bydlęcia nie było ze mną, jedno bydlę, na którymem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się nocą, ja i niewielu mężów ze mną, a nikomu nie wyjawiłem, do jakiego dzieła na rzecz Jerozolimy Bóg mój mnie pobudził; i miałem ze sobą tylko to zwierzę,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zerwałem się nocą, ja i kilku mężów ze mną, nikomu nie wyjawiwszy, jaką myślą natchnął mnie mój Bóg, aby czegoś dokonać dla Jeruzalemu - a miałem ze sobą tylko to zwierzę, na którym jechałem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zaś wyruszyłem z kilkoma ludźmi, nie wyjawiając nikomu, co mój Bóg nakazał mi uczynić dla Jerozolimy. Nie było też ze mną żadnego zwierzęcia, oprócz tego,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pewnej nocy wstałem, ja i grupa towarzyszących mi ludzi - ale nie wyjawiłem jeszcze nikomu, jakie zadanie Bóg dał mi do wykonania w Jerozolimie - i mając ze sobą jedno juczne zwierzę, na którym jechałem,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 nocy wraz z kilku mężami, nie wyjawiając nikomu, co mi Bóg polecił uczynić dla Jeruzalem. Nie miałem z sobą innego zwierzęcia oprócz tego, którego sam dosiadałem.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 вночі і кілька мужів зі мною. І я не сповістив людині, що Бог дає в моє серце чинити з Ізраїлем, і скота не було зі мною, хіба лиш скот, на який я сідаю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ze mną kilku mężów, nie oznajmiając nikomu, co Bóg podał do mego serca, bym uczynił w Jeruszalaim. Nie miałem bydlęcia, oprócz zwierza na którym przyjechałem.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kilku mężów ze mną, a nikomu nie powiedziałem, co mi podawał do serca mój Bóg, abym uczynił dla Jerozolimy; nie miałem ze sobą żadnego zwierzęcia domowego oprócz zwierzęcia, na którym jechałem.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2024-05-16T17:25:00Z</dcterms:modified>
</cp:coreProperties>
</file>