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zarządcy* nie wiedzieli, dokąd się udałem ani co robię. Bo ani Judejczykom, ani kapłanom, ani możnym, ani rządcom, ani reszcie wykonującej pracę dotąd (niczego) nie wyjawiłem.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Władze miasta nie wiedziały, dokąd się udałem ani co robiłem. Wciąż nie zdradzałem tego ani Żydom, ani kapłanom, ani członkom wpływowych rodów, ani sprawującym władzę, ani całej reszcie zajętej różną pracą.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przełożeni nie wiedzieli, dokąd się udałem ani co uczyniłem. Dotychczas bowiem nie oznajmiłem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ani Żydom, ani kapłanom, ani dostojnikom, ani przełożonym, ani żadnemu z budowniczych.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książęta nie wiedzieli, gdziem jeżdził, i com czynił; bom Żydom, ani kapłanom, ani książętom, ani urzędnikom, ani żadnemu rzemieślnikowi tego aż dotąd nie oznajmił.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urzędnicy nie wiedzieli, gdziem był odjachał abo co bym ja czynił; ale i Żydom, i kapłanom, i przedniejszym, i urzędnikom, i innym, którzy robili, nicem nie oznajmił aż do onego miejsca.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zwierzchnicy nie wiedzieli, dokąd poszedłem i co zamierzałem zrobić; dotąd bowiem nie wyjawiłem tego Żydom - ani kapłanom, ani możnym, ani zwierzchnikom, ani innym urzędnikom.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przełożeni nie wiedzieli, dokąd się udałem i co chcę uczynić. Dotychczas bowiem nie powiedziałem o tym Żydom: ani kapłanom, ani przedniejszym, ani przełożonym, ani reszcie, która miała wykonywać pracę.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Nikt z władz nie wiedział, dokąd się udałem ani co robiłem. Nie wyjawiłem bowiem dotychczas niczego Żydom: ani kapłanom, ani możnym, ani władzom, ani nikomu z wykonujących prace.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Zwierzchnicy nie wiedzieli, dokąd się udałem i co zamierzałem zrobić. Dotychczas bowiem nie wyjawiłem tego ani Judejczykom, ani kapłanom, ani dostojnikom, ani zwierzchnikom, ani budowniczym.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Przełożeni ludu zaś nie wiedzieli, dokąd poszedłem i co zamierzałem uczynić. Dotychczas bowiem nie zwierzyłem się jeszcze Judejczykom z niczego: ani kapłanom, ani książętom, ani przełożonym, ani też innym urzędnikom.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сторожі не взнали чому я пішов і що я роблю, і юдеям і священникам і визначним і вождям і осталим, що чинили діла, аж до того часу я не сповістив.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naczelnicy nie wiedzieli, gdzie jeździłem i co robiłem; bo dotąd nie oznajmiłem tego ani Judejczykom, ani kapłanom, ani przedniejszym, ani przełożonym, ani żadnemu z wykonujących prace.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pełnomocni zwierzchnicy nie wiedzieli, dokąd się udałem i co robiłem; i jeszcze nic nie powiedziałem Żydom ani kapłanom, ani dostojnikom, ani pełnomocnym zwierzchnikom, ani pozostałym wykonawcom pracy.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zarządcy : wg G: wartownicy, φυλάσσοντες.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2024-05-16T22:00:54Z</dcterms:modified>
</cp:coreProperties>
</file>