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mnie: Dlaczego twoja twarz (wygląda tak) źle, a ty nie jesteś chory? Nic to innego, jak tylko smutek serca!* I przestraszyłem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smutek serca, </w:t>
      </w:r>
      <w:r>
        <w:rPr>
          <w:rtl/>
        </w:rPr>
        <w:t>לֵב רֹעַ</w:t>
      </w:r>
      <w:r>
        <w:rPr>
          <w:rtl w:val="0"/>
        </w:rPr>
        <w:t xml:space="preserve"> , por. &lt;x&gt;250 7:3&lt;/x&gt;.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2024-05-16T22:16:52Z</dcterms:modified>
</cp:coreProperties>
</file>