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7"/>
        <w:gridCol w:w="6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mnie: Czym jest to, czego poszukujesz? I pomodliłem się do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2024-05-16T19:24:51Z</dcterms:modified>
</cp:coreProperties>
</file>