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króla: Jeśli król uzna to za dobre, to niech mi dadzą listy do namiestników Zarzecza, aby mi pozwolili przejść, aż dojdę do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2024-05-16T19:20:04Z</dcterms:modified>
</cp:coreProperties>
</file>