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Halochesza, naczelnik drugiej połowy okręgu jerozolimskiego – on i 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Szalum, syn Halochesza, naczelnik drugiej połowy okręgu jerozolimskiego —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przełożony połowy okręgu Jerozolimy,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poprawiał Sallum, syn Hallochesowy, przełożony nad połową powiatu Jeruzalemskiego,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Sellum, syn Alohes, przełożony nad połowicą ulice Jerozolimskiej,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Szallum, syn Hallochesza, zwierzchnik nad drugą połową okręgu jerozolimskiego, on wraz z córkami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naczelnik drugiej połowy okręgu jeruzalemskiego,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ze swymi córkami Szallum, syn Hallochesza, zwierzchnik nad drugą połową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pracował Szallum, syn Hallochesza, zwierzchnik nad drugą połową okręgu jerozolimskiego, wraz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Szallum, syn Hallochesza, przełożony [drugiej] polowy okręgu jerozolimskiego, wspólnie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його руці скріплював Саллум син Аллоіса володар половини околиці Єрусалиму, він і його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Lochesza, przełożony połowy okręgu jeruszalemskiego, on sam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Hallochesza, książę połowy okręgu Jerozolimy, on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jednego ms średniowiecznego i S: jego synowie, ּ</w:t>
      </w:r>
      <w:r>
        <w:rPr>
          <w:rtl/>
        </w:rPr>
        <w:t>ובָנָיו</w:t>
      </w:r>
      <w:r>
        <w:rPr>
          <w:rtl w:val="0"/>
        </w:rPr>
        <w:t xml:space="preserve"> ; em. na: jego budowniczowie, ּ</w:t>
      </w:r>
      <w:r>
        <w:rPr>
          <w:rtl/>
        </w:rPr>
        <w:t>ובֹנָיו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2024-05-15T00:43:06Z</dcterms:modified>
</cp:coreProperties>
</file>