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Nehemiasz, syn Azbuka, naczelnik połowy okręgu Bet -Sur, aż do miejsca naprzeciw Grobów Dawidowych i aż do sztucznego stawu i Domu Bohaterów.*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Nehemiasz, syn Azbuka, naczelnik połowy okręgu Bet-Sur, aż do miejsca naprzeciw Grobów Dawidowych i aż do sztucznego stawu oraz koszar wojskowych.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nim naprawiał Nehemiasz, syn Azbuka, przełożony połowy okręgu Bet-Sur, 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 grobów Dawida i aż do stawu sztucznego, i aż do domu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poprawiał Nehemijasz, syn Hasbuka, przełożony nad połową powiatu Betsur, aż przeciwko grobom Dawidowym i aż do stawu urobionego, i aż do domu mocarzów.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budował Nehemias, syn Asbok, przełożony nad połowicą ulice Bet-Sur aż przeciwko grobowi Dawidowemu i aż do stawu, który z wielką pracą zbudowany jest, i aż do domu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Nehemiasz, syn Azbuka, zwierzchnik połowy Bet-Sur, aż naprzeciw grobów rodu Dawidowego, dalej aż do Stawu Sztucznego i aż do koszar.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Nechemiasz, syn Azbuka, naczelnik połowy okręgu Bet-Sur, aż naprzeciwko Grobów Dawidowych i aż do sztucznego stawu i koszar wojskowych.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Nehemiasz, syn Azbuka, zwierzchnik połowy okręgu Bet-Sur, aż do grobów Dawida, a następnie do wykopanej sadzawki i aż do domu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za nim naprawiał Nehemiasz - syn Azbuka, zwierzchnik połowy okręgu Bet-Sur - aż do miejsca naprzeciw grobów Dawida, to znaczy do Sadzawki Sztucznej i do garnizonu gwardii.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pracował Nehemiasz, syn Azbuka, przełożony połowy okręgu BetCur, aż [do miejsca, naprzeciw którego] znajdują się groby królewskie, i aż do Sztucznego Stawu i do Domu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ним скріпив Неемія син Азавуха володар половини околиці Витсура аж до печері гробу Давида і аж до викопаної купелі і аж до дому сильних.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naprawiał Nehemiasz, syn Azbuka, przełożony nad połową okręgu Beth Cur, aż naprzeciwko grobów Dawida i zrobionego stawu, oraz do domu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Nehemiasz, syn Azbuka, książę połowy okręgu Bet-Cur, aż do miejsca naprzeciw Grobowców Dawidowych i aż do sadzawki, którą utworzono, i aż do Domu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koszar wojskowych. Prawdopodobnie po stronie wsch Nehemiasz wybudował nowy mur.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23:8-39&lt;/x&gt;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2024-05-15T09:32:43Z</dcterms:modified>
</cp:coreProperties>
</file>