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niego* budowali ludzie z Jerycha, a obok niego** budował Zakur, syn Imriego.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obok Eliasziba.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tym razem w zn. kolektywnym. Pod. może być w dalszej części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2024-05-15T17:06:45Z</dcterms:modified>
</cp:coreProperties>
</file>