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7"/>
        <w:gridCol w:w="6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naprawiał Meremot, syn Uriasza, syna Hakosa, następny odcinek od wejścia do domu Eliasziba aż do końca domu Eliasziba.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2024-05-15T07:25:59Z</dcterms:modified>
</cp:coreProperties>
</file>