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00"/>
        <w:gridCol w:w="3103"/>
        <w:gridCol w:w="46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nim naprawiali kapłani, mieszkańcy okolicy.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nim naprawiali kapłani, mieszkańcy okolic.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 naprawiali kapłani, którzy mieszkali na równinie.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nim poprawiali kapłani, którzy mieszkali w równinie.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nim budowali kapłani, mężowie z pól Jordanu;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 naprawiali kapłani, mieszkańcy najbliższej okolicy.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 naprawiali kapłani, mieszkańcy doliny nadjordańskiej,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 naprawiali kapłani, mieszkańcy tej okolicy.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pracowali kapłani, mieszkańcy Kikkaru.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 pracowali nad naprawą kapłani, mężowie z równiny [Jordanu].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після нього скріпили священики мужі Аххехара.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za nim naprawiali kapłani, którzy mieszkali na krążku.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nim naprawiali kapłani, mężowie z Okręgu Jordanu.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2024-05-15T11:12:37Z</dcterms:modified>
</cp:coreProperties>
</file>