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Chananiasz, syn Szelemiasza, i Chanun, szósty syn Salafa, odcinek następny. Za nim naprawiał Meszulam, syn Berekiasza, naprzeciw swojej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2024-05-15T01:11:49Z</dcterms:modified>
</cp:coreProperties>
</file>