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niewolników* (świątynnych) i kupców, naprzeciw Bramy Strażniczej** i aż do Balkonu*** Narożnego.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(świątynnych).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12:39&lt;/x&gt;; &lt;x&gt;300 37:13&lt;/x&gt;; &lt;x&gt;300 38:7&lt;/x&gt;; &lt;x&gt;450 14:10&lt;/x&gt;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balkonu, </w:t>
      </w:r>
      <w:r>
        <w:rPr>
          <w:rtl/>
        </w:rPr>
        <w:t>עֲלִּיָה</w:t>
      </w:r>
      <w:r>
        <w:rPr>
          <w:rtl w:val="0"/>
        </w:rPr>
        <w:t xml:space="preserve"> (‘alijjah), lub: tarasu.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2024-05-15T10:44:21Z</dcterms:modified>
</cp:coreProperties>
</file>