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Uriasza, syna Kosa, a obok nich naprawiał Meszulam, syn Berekiasza, syna Meszezabela. A obok nich naprawiał Sadok, syn Baany.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2024-05-15T17:41:49Z</dcterms:modified>
</cp:coreProperties>
</file>