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obok nich, naprawiali mieszkańcy Tekoa, ich dostojnicy jednak nie zaangażowali się w służbę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Tekoici, lecz ich dostojnicy nie ugięli swego karku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zasię poprawiali Tekuitczycy; ale ci, co byli zacniejsi z nich, nie podłożyli szyi swej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tych budowli Tekuitczycy: ale zacniejszy między nimi nie podłożyli szyj swoich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naprawiali Tekoici; lecz dostojnicy ich nie ugięli swych karków do pracy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mieszkańcy Tekoa; lecz przedniejsi z nich nie zgięli swego karku do służby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Tekoici; lecz ich dostojnicy nie ugięli karku, aby pracować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nimi pracowali mieszkańcy Tekoa, chociaż przedniejsi z nich nie ugięli karku, żeby służyć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naprawiali [mur] mieszkańcy Tekoa. Ale możni spośród nich nie chcieli ugiąć karku w służbie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зайняли місце текоїни. І визначні не приклали їхньої шиї до їхньої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naprawiali Tekoici, ale zacniejsi z nich nie przybliżyli swej szyi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naprawiali Tekoici; natomiast ich znamienici mężowie nie nagięli swego karku do służby dla swoich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2024-05-15T14:23:28Z</dcterms:modified>
</cp:coreProperties>
</file>