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Uzjel, syn Charhajasza, z bractwa złotników, a obok niego naprawiał Chananiasz z bractwa aptekarzy* – i naprawili** Jerozolimę aż do Muru Szerokiego.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Uzjel, syn Charhajasza, z bractwa złotników, a obok niego naprawiał Chananiasz z bractwa aptekarzy — naprawiali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Jerozolimę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nich naprawiał Uzziel, syn Charchajasza,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złotników, a obok niego naprawiał Chananiasz, syn aptekarza. Obwarowali Jerozolimę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 nich poprawiał Husyjel, syn Charchajaszowy, z złotnikami; a podle niego poprawiał Chananijasz, syn aptekarski; a Jeruzalemu zaniechali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 niego budował Eziel, syn Araja, złotnik; a podle niego budował Ananias, syn aptekarzowi i zostawili Jeruzalem aż do muru ulice szerszej.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naprawiał złotnik Uzzjel, syn Charhajasza, a obok niego naprawiał Chananiasz, jeden z handlarzy olejkami; dalej pozostawiono mur Jerozolimy bez zmian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Uzzjel, syn Charhajasza, z bractwa złotników, obok niego zaś Chananiasz z bractwa aptekarzy i ogrodzili Jeruzalem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naprawiał złotnik Uzzjel, syn Charhajasza; obok niego naprawiał Chananiasz, jeden z wytwórców wonności. Odbudowali oni Jerozolimę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Uzzjel, syn Charhajasza, z bractwa złotników, i dalej Chananiasz, syn…, z bractwa producentów olejków. Odbudowali Jerozolimę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naprawiał Uzziel, syn Charhaji, jeden ze złotników. Obok niego naprawiał Chananja, jeden ze zrzeszenia wytwórców wonności. Obwarowywali oni Jeruzalem aż do szerokiego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їхній руці скріпив (мур) Ананія син Рокеїма, і забудували Єрусалим аж до стіни рівнини.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obok nich naprawiał Uzjel, syn Charhajasza, ze złotników; a obok niego naprawiał Chanania, syn aptekarza; więc naprawili Jeruszalaim aż do szerokiego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zaś naprawiał Uzziel, syn Charhajasza, jeden ze złotników; a obok niego naprawiał Chananiasz, należący do wytwórców maści; i układali w Jerozolimie kamienne płyty aż do Szerokiego Muru.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aptekarzy, </w:t>
      </w:r>
      <w:r>
        <w:rPr>
          <w:rtl/>
        </w:rPr>
        <w:t>רַּקָחִים</w:t>
      </w:r>
      <w:r>
        <w:rPr>
          <w:rtl w:val="0"/>
        </w:rPr>
        <w:t xml:space="preserve"> (raqqachim), lub: „pachnidlarzy”, zob. kosmetyczki, </w:t>
      </w:r>
      <w:r>
        <w:rPr>
          <w:rtl/>
        </w:rPr>
        <w:t>רַּקָחֹות</w:t>
      </w:r>
      <w:r>
        <w:rPr>
          <w:rtl w:val="0"/>
        </w:rPr>
        <w:t xml:space="preserve"> , w &lt;x&gt;90 8:13&lt;/x&gt;.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naprawili, </w:t>
      </w:r>
      <w:r>
        <w:rPr>
          <w:rtl/>
        </w:rPr>
        <w:t>וַּיַעַזְבּו</w:t>
      </w:r>
      <w:r>
        <w:rPr>
          <w:rtl w:val="0"/>
        </w:rPr>
        <w:t xml:space="preserve"> (wajja‘azwu), od </w:t>
      </w:r>
      <w:r>
        <w:rPr>
          <w:rtl/>
        </w:rPr>
        <w:t>עָזַב</w:t>
      </w:r>
      <w:r>
        <w:rPr>
          <w:rtl w:val="0"/>
        </w:rPr>
        <w:t xml:space="preserve"> hom. II, por. &lt;x&gt;20 23:5&lt;/x&gt;; &lt;x&gt;220 9:27&lt;/x&gt;; em. na: wsparli, </w:t>
      </w:r>
      <w:r>
        <w:rPr>
          <w:rtl/>
        </w:rPr>
        <w:t>וַּיַעַזְרּו</w:t>
      </w:r>
      <w:r>
        <w:rPr>
          <w:rtl w:val="0"/>
        </w:rPr>
        <w:t xml:space="preserve"> (wajja‘azru) BHS; lub: pozostawili, od </w:t>
      </w:r>
      <w:r>
        <w:rPr>
          <w:rtl/>
        </w:rPr>
        <w:t>עָזַב</w:t>
      </w:r>
      <w:r>
        <w:rPr>
          <w:rtl w:val="0"/>
        </w:rPr>
        <w:t xml:space="preserve"> hom. I, co mogłoby oznaczać, że zamiast odbudowywać szlakiem dawnych murów, budowali 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2024-05-15T15:46:59Z</dcterms:modified>
</cp:coreProperties>
</file>