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Zwrócimy i nie będziemy się ich od nich domagali. Uczynimy tak, jak ty mówisz. Wtedy wezwałem kapłanów i kazałem ich zaprzysiąc, że postąpią według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odpowiedzieli. — Zwrócimy! Nie będziemy się ich od nich domagać. Uczynimy tak, jak nam powiedziałeś. Wtedy wezwałem kapłanów i kazałem ich zaprzysiąc, że postąpią według swej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odpowiedzieli: Zwrócimy i nie będziemy domagać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nich. Uczynimy tak, jak ty powiedziałeś. Wezwałem więc kapłanów i kazałem przysiąc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wierzycielom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postąpią według tej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odpowiedzieli: Wrócimy, a nie będziemy się od nich tego upominać; tak uczynimy, jakoś ty powiedział. Wezwałem też i kapłanów, a poprzysiągłem ich, aby także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Wrócimy a nic od nich wyciągać nie będziemy; i tak uczynimy, jako mówisz. I przyzwałem kapłanów, i poprzysiągłem je, aby uczynili wedle tego, com był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Zwrócimy i od nich żądać nic nie będziemy. Tak uczynimy, jak ty każesz. Wtedy zawołałem kapłanów i zaprzysiągłem wierzycieli, że postąpią zgodnie z tą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Zwrócimy i nie będziemy się ich od nich domagali; tak uczynimy, jak ty mówisz. Wtedy ja przywołałem kapłanów i kazałem ich zaprzysiąc, że postąpią według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Zwrócimy! Nie będziemy się od nich niczego domagać! Uczynimy tak, jak nakażesz! Wezwałem więc kapłanów i odebrałem od wierzycieli przysięgę, że postąpią zgodnie z tą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„Zwrócimy i niczego nie będziemy od nich żądać. Zrobimy, jak powiedziałeś”. Przywołałem więc kapłanów i kazałem tamtym przysiąc, że postąpią, jak obiecali.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Oświadczyli: - Oddajemy im to i niczego więcej od nich nie żądamy. Postąpimy tak, jak ty nam nakazałeś. Następnie przywołałem kapłanów i kazałem im przysiąc, że to postanowienie wprowadzą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Віддамо і не жадатимемо від них. Так зробимо, як ти кажеш. І я покликав священиків і закляв їх чинити за цим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odpowiedzieli: Zwrócimy i nie będziemy się od nich upominać! Tak uczynimy, jak ty powiedziałeś! Wezwałem także kapłanów i zaprzysiągłem ich, aby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rzekli: ”Zwrócimy i nie będziemy się od nich za to niczego domagać. Uczynimy dokładnie tak, jak mówisz”. Zwoławszy więc kapłanów, kazałem im przysiąc, że postąpią zgodnie z tym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2024-06-02T16:49:35Z</dcterms:modified>
</cp:coreProperties>
</file>