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—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Binnujowych sześć set czterdzieści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Bannui, sześć set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-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Binnuja - sześciuset czterdziestu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- 648,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2024-05-11T13:53:21Z</dcterms:modified>
</cp:coreProperties>
</file>