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Betlejem i Netofy —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Betlehemu i Netofatu sto ośmdziesiąt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Betlejem i Netufa, sto ośmdziesiąt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Netofy -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Betlejemu i z Netofy 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Betlejem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 i Netofy - stu osiemdziesięciu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Betlejem i Netofa - 188,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Вифлеєма - сто двадцять три. 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Betlechem i Netofy – stu osiemdziesięciu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 i Netofy stu osiemdziesięciu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2024-05-12T01:00:26Z</dcterms:modified>
</cp:coreProperties>
</file>