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8"/>
        <w:gridCol w:w="2462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2024-05-11T23:26:34Z</dcterms:modified>
</cp:coreProperties>
</file>