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Karyjatyjarymu, z Kafiry i z Beerotu siedm set 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Каріятіяріма, Кафіра і Вирота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 Kefiry i Beerot siedmiuset czterdziestu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2024-05-12T00:16:41Z</dcterms:modified>
</cp:coreProperties>
</file>