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Kiriat-Jearim,* z Kefiry i 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2:25&lt;/x&gt; Mieszkańców z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2024-05-12T09:13:41Z</dcterms:modified>
</cp:coreProperties>
</file>