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68"/>
        <w:gridCol w:w="2389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Michmas stu dwudziestu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2024-05-12T00:13:51Z</dcterms:modified>
</cp:coreProperties>
</file>