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9"/>
        <w:gridCol w:w="3855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—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Harymowych tysiąc i siedmnaście;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Arem, tysiąc siedmnaście.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-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–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Charima -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- 1017.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Ірама - тисяча сімнадцять.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Harima –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2024-05-11T08:01:54Z</dcterms:modified>
</cp:coreProperties>
</file>