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a nasi ojcowie, postąpili wyniośle, usztywnili swe karki* i nie słuchali Twoich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nasi ojcowie, okazali się hardzi, nie chcieli zgiąć swoich karków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i nasi ojcowie zuchwale sobie postąpili i uczynili twardym swój kark,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i ojcowie nasi hardzie sobie poczynali, i zatwardzili kark swój, i nie słuchali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 ojcowie naszy hardzie czynili i zatwardzili karki swe, i nie słuchali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ojcowie nasi, postępowali zuchwale, byli krnąbrni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nasi ojcowie, podle postąpili, Usztywniając swoje karki i nie słuchając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i nasi ojcowie postępowali zuchwale, byli ludźmi twardego karku, 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i nasi przodkowie postąpili zuchwale: nie chcieli ugiąć karku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ojcowie nasi, rozzuchwalili się, nie chcieli ugiąć karku i rozkazów Twoich wcale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і наші батьки згорділи і твердою вчинили свою шию і не послухалися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nasi przodkowie, hardzie czynili; usztywnili swój kark i nie słuchali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”Oni zaś, nasi praojcowie, postępowali zuchwale i usztywniali swe karki, i nie słuchali twych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usztywnili swe karki, </w:t>
      </w:r>
      <w:r>
        <w:rPr>
          <w:rtl/>
        </w:rPr>
        <w:t>וַּיַקְׁשּו אֶת־עָרְּפָם</w:t>
      </w:r>
      <w:r>
        <w:rPr>
          <w:rtl w:val="0"/>
        </w:rPr>
        <w:t xml:space="preserve"> : stali się uparci.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2024-05-02T23:49:54Z</dcterms:modified>
</cp:coreProperties>
</file>