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słudzy króla, jego ministrowie:* Trzeba poszukać królowi panien, dziewic pięknych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młodsi słudzy króla, ci, którzy mu posługiwali, wyszli z takim pomysłem: Trzeba poszukać królowi panien, jakichś pięknych i zgrabnych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dworzanie króla, którzy mu usługiwali, powiedzieli: Niech poszukują dla króla młodych dziewic o pięknej urodzie;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dworzanie królewscy, słudzy jego: Niech poszukają królowi dzieweczek, panienek pięknej urody;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dworzanie królewscy i służebnicy jego: Niech szukają królowi dzieweczek panienek i nadobnych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dworzanie króla, którzy mu usługiwali: Niech poszukają królowi młodych dziewic o pięknym wyglądzie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dworzanie króla, którzy mu usługiwali, rzekli: Trzeba poszukać dla króla panien, dziewic urodziwych;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dworzanie króla, pełniący przy nim służbę, tak mu doradzili: Niech poszukają dla króla dziewcząt, dziewic o wielkiej urodzie.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dworzanie królewscy mówili: „Trzeba wyszukać królowi młode, nietknięte dziewczęta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króla, którzy pełnili przy nim służbę, orzekli: - Niech wyszukują dla króla młode dziewice, wielkiej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царські слуги сказали: Хай пошукається цареві дівчина незіспсута, гарна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słudzy królewscy dworzanie, powiedzieli: Niech poszukają dla króla młodych dziewic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króla, usługujący mu, powiedzieli: ”Niech poszukają dla króla młodych kobiet, dziewic odznaczających się pięknym wyglądem,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młodzi  słudzy  króla  spośród  tych, którzy mu usługiwali.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2024-05-22T03:19:12Z</dcterms:modified>
</cp:coreProperties>
</file>