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zatem pisarzy królewskich trzynastego dnia pierwszego miesiąca i spisano wszystko tak, jak rozkazał Haman, do satrapów* królewskich i do wszystkich namiestników w poszczególnych prowincjach, i do książąt poszczególnych ludów w poszczególnych prowincjach, ich pismem i w ich języku; napisano w imieniu króla Achaszwerosza i opieczętowano sygnetem królewskim,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satrapów, </w:t>
      </w:r>
      <w:r>
        <w:rPr>
          <w:rtl/>
        </w:rPr>
        <w:t>אֲחַׁשְּדַרְּפְנִים</w:t>
      </w:r>
      <w:r>
        <w:rPr>
          <w:rtl w:val="0"/>
        </w:rPr>
        <w:t xml:space="preserve"> (’achaszdarpenim), od pers. khshatrapavan, protektor okręgu.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2024-05-10T02:28:31Z</dcterms:modified>
</cp:coreProperties>
</file>