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2"/>
        <w:gridCol w:w="2053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Hatak przyszedł więc i przekazał Esterze słowa Mordochaja.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2024-05-09T17:38:30Z</dcterms:modified>
</cp:coreProperties>
</file>