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ciężką pracą w glinie i przy cegłach, i najróżniejszą pracą na polu, a wszystkie te prace, które wykonywali, (wykonywali)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ciężką pracą przy glinie i cegłach. Narzucali im przeróżne prace na polach. A wszystko to Izraelici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uprzykrzali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uciążliwą pracą przy glinie i przy cegłach, i przy każdej robocie na polu. Do wszelkiej pracy zmuszali ich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przykrzyli im żywot ich robotą ciężką około gliny, i około cegieł, i około każdej roboty na polu, mimo wszelaką robotę swą, do której ich używali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gorzkości przywodzili żywot ich robotami ciężkimi gliny i cegły, i wszelaką służbą, którą byli obciążeni w robotach około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pracą przy glinie i cegle oraz różnymi pracami w polu. Do tych wszystkich prac przymuszano ich bezwzględnie.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robotą w glinie i przy cegłach i różną pracą na 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ciężkimi pracami przy glinie i cegłach oraz wszelkimi robotami w 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życie stało się nie do zniesienia. Przemocą zmuszano ich do wyrobu cegieł i do uprawy pól, a przy okazji jakiejkolwiek pracy znęcano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uprzykrzali im życie ciężką pracą przy glinie i cegłach oraz wszelką pracą w polu (przy wszystkich ich pracach), którą wykonywali u nich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Uprzykrzyli ich życie ciężką pracą przy zaprawie i przy cegłach i wszelką pracą w polu. Każda praca, do której ich przymuszali, była wyniszczająca.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гірким чинили їх життя тяжкими роботами, глиною і цеглою і всіма роботами, що на рівнинах, згідно з усіма ділами, якими їх уярмували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życie czynili gorzkim, ciężką robotą przy glinie, cegłach i wszelkiej pracy na polu, przy której bez litości ich ujarzmiali.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życic ciężką niewolniczą pracą przy zaprawie glinianej i cegłach oraz wszelką niewolniczą pracą w polu – wszelką niewolniczą pracą, w której ich wykorzystywano jako tyranizowanych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2024-04-25T07:50:59Z</dcterms:modified>
</cp:coreProperties>
</file>