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9"/>
        <w:gridCol w:w="2325"/>
        <w:gridCol w:w="2821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2024-03-28T23:51:32Z</dcterms:modified>
</cp:coreProperties>
</file>