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położnym, a lud wzrastał w liczbę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dobrze czynił tym położnym, a lud się mnożył i bardzo się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Bóg onym babom; i krzewił się lud, i zmocnili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babam dobrze. I rozkrzewił się lud, i zmocnił się zbytnie.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dobrze czynił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nagradzał te położne dobrym powodzeniem, lud zaś rozmnażał się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sprzyjał tym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położnym, a lud mnożył się i rosła jego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położnym. A lud [izraelski] mnożył się i wielce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dobro dla położnych. A lud mnożył się i stawał się bardzo silny.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же чинив Бог повитухам, і множився нарід і ставав дуже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dał powodzenie położnym, więc lud się mnożył i wielce wzrastał.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wyświadczał dobro położnymi lud zaś stawał się coraz liczniejszy i bardzo potężniał.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2024-04-19T08:29:21Z</dcterms:modified>
</cp:coreProperties>
</file>