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74"/>
        <w:gridCol w:w="3045"/>
        <w:gridCol w:w="46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Egipcie objął też rządy nowy król. Nie znał on Józefa.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nastał nad Egiptem nowy król, który nie znał Józefa.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Między tem powstał król nowy nad Egiptem, który nie znał Józefa;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Powstał tymczasem król nowy nad Egiptem, który nie wiedział o Jozefie.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rządy w Egipcie objął nowy król, który nie znał Józefa.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Tymczasem rządy nad Egiptem objął nowy król, który nie znał Józefa.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Tymczasem rządy w Egipcie objął nowy król, który nie znał Józefa.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Egipcie nastał nowy król, który nie wiedział, kim był Józef.</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nastał w Egipcie nowy król, który już nie znał Józefa.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 Egipcie nastał nowy król, który nie uznawał Josefa.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Повстав же над Єгиптом інший цар, який не знав Йосифа.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Powstał też nad Micraim nowy król, który nie znał Josefa.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czasem zaczął panować nad Egiptem nowy król, nie znający Józefa.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2024-04-25T06:21:09Z</dcterms:modified>
</cp:coreProperties>
</file>