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740"/>
        <w:gridCol w:w="2112"/>
        <w:gridCol w:w="5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2024-04-25T10:50:19Z</dcterms:modified>
</cp:coreProperties>
</file>