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5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 i do Aarona w ziemi egipskiej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Mojżesza i Aarona w ziemi egipskiej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 i Aarona w ziemi 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 i do Aarona w ziemi Egipskiej,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 i Aarona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 i Aarona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 w ziemi egipskiej,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Aarona w ziemi egipskiej: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i do Aharona w ziemi egipskiej: Powiedz [do synów Jisraela]: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Господь до Мойсея і Аарона в єгипетській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Micraim WIEKUISTY oświadczył też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i Aarona w ziemi egipskiej: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2024-05-03T03:58:04Z</dcterms:modified>
</cp:coreProperties>
</file>