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początkiem* miesięcy, będzie dla was pierwszym miesiącem 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głównym wśród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2024-05-03T05:02:33Z</dcterms:modified>
</cp:coreProperties>
</file>