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przynaglali lud do wyjścia! Wychodźcie stąd — wołali — bo jeszcze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przynaglali lud, aby ich jak najszybciej wyprawić z ziemi,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Egipczanie ludowi, aby ich co rychlej wyprawili z ziemi; bo mówili: Pomrzemy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Egipcjanie ludowi, aby co rychlej z ziemie wyszedł, mówiąc: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aby jak najprędzej wyszedł z kraju, gdyż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ich śpiesznie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przynaglali lud, aby ich śpiesznie wyprawić z kraju, mówili bowiem: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przynaglali lud, aby jak najszybciej opuścił kraj. Mówili bowiem: „Wszyscy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gorączkowo przynaglali lud, by jak najszybciej wyprawić ich z kraju. Bo mówili: ”Wnet wszyscy poumieramy!”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ponaglali lud, żeby jak najprędzej odesłać ich z kraju, bo mówili: Wszyscy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натискали єгиптяни на нарід, щоб скоро викинути його з землі. Сказали бо, що: Всі ми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Micrejczycy przynaglali lud, by ich szybko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zaczęli nalegać na lud, żeby ich szybko odprawić z tej ziemi, ”gdyż – jak mówili – wkrótce wszyscy pomrzemy!”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2024-05-03T04:13:56Z</dcterms:modified>
</cp:coreProperties>
</file>