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JHWH* do ziemi Kananejczyka, Chetyty, Amoryty, Chiwity i Jebuzyty,** co do której przysiągł twoim ojcom, że tobie ją da, (tę) ziemię opływającą w mleko i miód,*** będziesz (także) zachowywał ten obrzęd w tym miesiącu.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Klk Mss T J PS G dod.: wasz Bóg, </w:t>
      </w:r>
      <w:r>
        <w:rPr>
          <w:rtl/>
        </w:rPr>
        <w:t>אֱֹלהֶיָך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Peryzyty, i Girgaszyty, </w:t>
      </w:r>
      <w:r>
        <w:rPr>
          <w:rtl/>
        </w:rPr>
        <w:t>והגרגׁשי ־ והפר זי</w:t>
      </w:r>
      <w:r>
        <w:rPr>
          <w:rtl w:val="0"/>
        </w:rPr>
        <w:t xml:space="preserve"> ; pod. G. 4Q128 verso, tj. 4QPhyl G A (DJD VI, 51, 11.54-55), </w:t>
      </w:r>
      <w:r>
        <w:rPr>
          <w:rtl/>
        </w:rPr>
        <w:t>ה֯ ח֯ וי ) רי הפרזי ( שי האמֿ ו֯ ( היבוסי הֿגרֿ ג֯</w:t>
      </w:r>
      <w:r>
        <w:rPr>
          <w:rtl w:val="0"/>
        </w:rPr>
        <w:t xml:space="preserve"> , zob. &lt;x&gt;20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2024-05-05T13:32:48Z</dcterms:modified>
</cp:coreProperties>
</file>