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9"/>
        <w:gridCol w:w="341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was! Wy —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pozostaniecie 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was walczyć będzie,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bądźcie spokojni”.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wy zachowujcie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za was walczył, a wy milczcie.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воюватиме за вас, і ви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 was walczył WIEKUISTY, a wy zamilczcie.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2024-04-29T08:52:40Z</dcterms:modified>
</cp:coreProperties>
</file>