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zatwardzę serce Egipcjan i wejdą za nimi. Wtedy wsławię się na faraonie i na całym jego wojsku, i na jego rydwanach, i na jego jeźdźcach.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2024-04-29T12:19:57Z</dcterms:modified>
</cp:coreProperties>
</file>