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między obóz Egipcjan a obóz Izraela. Był tam więc obłok i (była) ciemność, i rozświetlał noc* ** – i nie zbliżyli się jeden do drugiego*** przez całą noc.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stała się ciemność i mrok, i minęła noc, i nie spotkali się nawzajem przez całą noc, ἐγένετο σκότος καὶ γνόφος καὶ διῆλθεν ἡ νύξ καὶ οὐ συνέμιξαν ἀλλήλοις ὅλην τὴν νύκτα, &lt;x&gt;20 14:20&lt;/x&gt;L.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4:11&lt;/x&gt;; &lt;x&gt;50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ten do tego, &lt;x&gt;20 14:20&lt;/x&gt;L.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2024-04-29T10:51:55Z</dcterms:modified>
</cp:coreProperties>
</file>