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JAHWE serce faraona, króla Egiptu, tak że ścigał synów Izraela. A synowie izraelscy wychodzili z podniesioną ręką.*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podniesioną ręką, </w:t>
      </w:r>
      <w:r>
        <w:rPr>
          <w:rtl/>
        </w:rPr>
        <w:t>רָמָה ּבְיָד</w:t>
      </w:r>
      <w:r>
        <w:rPr>
          <w:rtl w:val="0"/>
        </w:rPr>
        <w:t xml:space="preserve"> , idiom: (1) pewni siebie; (2) zawadiacko; (3) idiom: z podniesioną głową; (4) arogancko, por. &lt;x&gt;40 15:30&lt;/x&gt;;&lt;x&gt;40 33:3&lt;/x&gt;. Może chodzić też o to, że wychodzili wsparci podniesioną ręką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2024-04-29T12:37:31Z</dcterms:modified>
</cp:coreProperties>
</file>