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zatem, wszystkie konne rydwany faraona, jego jeźdźcy i jego wojsko, i dogonili ich obozujących nad morzem, koło Pi -Hachirot naprzeciw Baal-Sefon.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2024-04-29T13:38:25Z</dcterms:modified>
</cp:coreProperties>
</file>