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przykazał JAHWE Mojżeszowi, Aaron złożył go przed Świadectwem* na przechowanie.**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25:16&lt;/x&gt;; &lt;x&gt;20 31:18&lt;/x&gt;; &lt;x&gt;20 34:28-29&lt;/x&gt;; &lt;x&gt;20 37:1-9&lt;/x&gt;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16:33-35&lt;/x&gt; to przykład wpływu redaktorów na ostateczną formę Księgi. Świadectwo bowiem z perspektywy początku wędrówki było sprawą późniejszą.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2024-05-09T13:24:03Z</dcterms:modified>
</cp:coreProperties>
</file>