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Zapisz* to na pamiątkę na zwoju i włóż w uszy Jozuego, że całkowicie wymażę spod niebios pamięć o Amaleku.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JAHWE polecił Mojżeszowi: Zapisz to na pamiątkę na zwoju i każ zapamiętać Jozuemu, że całkowicie wymażę spod nieba pamięć o Amaleku.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Zapisz to na pamiątkę w księdze i powtórz do uszu Jozuego, że wymażę zupełnie pamięć o Amaleku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Wpisz to dla pamięci w księgi, a włóż to w uszy Jozuego, że pewnie wygładzę pamiątkę Amaleka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to dla pamięci w księgi i podaj uszam Jozuego, bo wygładzę pamiątkę Amalekowę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Zapisz to na pamiątkę w księdze i przekaż to Jozuemu, że zgładzę zupełnie pamięć o Amalekicie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Zapisz to dla pamięci w księdze i wbij to w głowę Jozuego, że całkowicie wymażę pamięć o Amalekitach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Napisz to w księdze na pamiątkę i utrwal w pamięci Jozuego, ponieważ doszczętnie zniszczę pod słońcem wspomnienie o Amalekitach.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to w księgach na wieczną pamiątkę i wyryj w pamięci Jozuego: Oto Ja wymazuję pod niebem wszelkie wspomnienie po Amalekitach!”.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- Wpisz to na pamiątkę do księgi i utwierdź w pamięci Jozuego, gdyż wymażę zupełnie ze świata pamięć o Amalekitach.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to na pamiątkę w Księdze i powtórz dokładnie Jehoszui, że całkowicie zetrę pamięć o Amaleku pod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Запиши це до книги на память, і дай у вуха Ісуса, що: Знищеням знищу память Амалика з під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Wpisz to dla pamięci do zwoju oraz włóż to w uszy Jezusa syna Nuna, że zgładzę, zgładzę spod nieba pamięć o Amaleku.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”Zapisz to dla upamiętnienia w księdze i włóż to do uszu Jozuego: ʼCałkowicie wymażę spod niebios pamięć o Amalekuʼ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&lt;x&gt;20 34:27&lt;/x&gt;; &lt;x&gt;40 33:2&lt;/x&gt;; &lt;x&gt;50 31:19&lt;/x&gt;; &lt;x&gt;60 1:7&lt;/x&gt;; &lt;x&gt;110 2:3&lt;/x&gt;; &lt;x&gt;490 24:44&lt;/x&gt;; &lt;x&gt;530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2024-05-01T23:34:25Z</dcterms:modified>
</cp:coreProperties>
</file>