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Niedobra to rzecz, którą ty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2024-04-29T02:03:41Z</dcterms:modified>
</cp:coreProperties>
</file>