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potem w ustawy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ucz ich, w jaki sposób mają żyć i 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go też ustaw i praw, wskazuj im drogę, którą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też nauczaj ustaw i praw, oznajmując im drogę, którą by chodzić,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ukazował ludowi ceremonie i porządek służenia, i drogę, którą by chodzić mieli,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lud dokładnie o przepisach i prawach i wskazuj mu drogę, jaką winien chodzić, i uczynki, jakie winien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w przepisy i prawa i wskazuj im drogę, po której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ich o nakazach i prawach i wskazuj im drogę, którą mają iść,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przykazania i prawa, wskazuj drogę, którą mają kroczyć, oraz uczynki, jakie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 im więc prawa i pouczenia i wskazuj im, co mają czynić oraz jak wykonywać [nakazane]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Objaśniaj ludziom bezwzględne nakazy i Torę. Daj im poznawać drogę, którą mają iść, i czyny, które mają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засвідчуй їм Божі заповіді і його закон, і вкажеш їм на шляхи, якими ходитимуть в них, і діла, які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ustawy i nauki, wskazując im drogę, którą mają chodzić, oraz 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uprzedzaj ich o tym, jakie są przepisy i prawa, i zapoznawaj ich z drogą, którą mają kroczyć, i z pracą, którą mają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2024-04-28T22:54:43Z</dcterms:modified>
</cp:coreProperties>
</file>